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РЕЗОЛЮТИВНАЯ ЧАСТЬ РЕШЕНИЯ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27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№2 Ханты-Мансийского судебного района Ханты-Мансийского автономного округа – Югры Новокшенова О.А.,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секретаре Захарченко К.А.,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гражданское дело № 2-</w:t>
      </w:r>
      <w:r>
        <w:rPr>
          <w:rFonts w:ascii="Times New Roman" w:eastAsia="Times New Roman" w:hAnsi="Times New Roman" w:cs="Times New Roman"/>
          <w:sz w:val="28"/>
          <w:szCs w:val="28"/>
        </w:rPr>
        <w:t>367</w:t>
      </w:r>
      <w:r>
        <w:rPr>
          <w:rFonts w:ascii="Times New Roman" w:eastAsia="Times New Roman" w:hAnsi="Times New Roman" w:cs="Times New Roman"/>
          <w:sz w:val="28"/>
          <w:szCs w:val="28"/>
        </w:rPr>
        <w:t>-2802/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исковому заявлению ООО «</w:t>
      </w:r>
      <w:r>
        <w:rPr>
          <w:rFonts w:ascii="Times New Roman" w:eastAsia="Times New Roman" w:hAnsi="Times New Roman" w:cs="Times New Roman"/>
          <w:sz w:val="28"/>
          <w:szCs w:val="28"/>
        </w:rPr>
        <w:t>Феникс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eastAsia="Times New Roman" w:hAnsi="Times New Roman" w:cs="Times New Roman"/>
          <w:sz w:val="28"/>
          <w:szCs w:val="28"/>
        </w:rPr>
        <w:t>Кандаляну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задолженности,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исковых требований ООО «Феникс» к </w:t>
      </w:r>
      <w:r>
        <w:rPr>
          <w:rFonts w:ascii="Times New Roman" w:eastAsia="Times New Roman" w:hAnsi="Times New Roman" w:cs="Times New Roman"/>
          <w:sz w:val="28"/>
          <w:szCs w:val="28"/>
        </w:rPr>
        <w:t>Кандаляну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отказать в связи с истечением срока исковой давности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может быть обжаловано в Ханты-Мансийский районный суд путем подачи жалобы мировому судье в течение 1 месяца со дня вынесения мировым судьей решения.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№2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 Новокшенова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 Новокшенова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9rplc-7">
    <w:name w:val="cat-UserDefined grp-9 rplc-7"/>
    <w:basedOn w:val="DefaultParagraphFont"/>
  </w:style>
  <w:style w:type="character" w:customStyle="1" w:styleId="cat-UserDefinedgrp-9rplc-10">
    <w:name w:val="cat-UserDefined grp-9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